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l,ll and ss sound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coid    </w:t>
      </w:r>
      <w:r>
        <w:t xml:space="preserve">   whirl    </w:t>
      </w:r>
      <w:r>
        <w:t xml:space="preserve">   ice    </w:t>
      </w:r>
      <w:r>
        <w:t xml:space="preserve">   tell    </w:t>
      </w:r>
      <w:r>
        <w:t xml:space="preserve">   lucky    </w:t>
      </w:r>
      <w:r>
        <w:t xml:space="preserve">   cliff    </w:t>
      </w:r>
      <w:r>
        <w:t xml:space="preserve">   lark    </w:t>
      </w:r>
      <w:r>
        <w:t xml:space="preserve">   hill    </w:t>
      </w:r>
      <w:r>
        <w:t xml:space="preserve">   school    </w:t>
      </w:r>
      <w:r>
        <w:t xml:space="preserve">   all    </w:t>
      </w:r>
      <w:r>
        <w:t xml:space="preserve">   long    </w:t>
      </w:r>
      <w:r>
        <w:t xml:space="preserve">   like    </w:t>
      </w:r>
      <w:r>
        <w:t xml:space="preserve">   look    </w:t>
      </w:r>
      <w:r>
        <w:t xml:space="preserve">   steeling    </w:t>
      </w:r>
      <w:r>
        <w:t xml:space="preserve">   spelling    </w:t>
      </w:r>
      <w:r>
        <w:t xml:space="preserve">   will    </w:t>
      </w:r>
      <w:r>
        <w:t xml:space="preserve">   call    </w:t>
      </w:r>
      <w:r>
        <w:t xml:space="preserve">   dress    </w:t>
      </w:r>
      <w:r>
        <w:t xml:space="preserve">   ciass    </w:t>
      </w:r>
      <w:r>
        <w:t xml:space="preserve">   kiss    </w:t>
      </w:r>
      <w:r>
        <w:t xml:space="preserve">   boss    </w:t>
      </w:r>
      <w:r>
        <w:t xml:space="preserve">   hiss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l,ll and ss sound words</dc:title>
  <dcterms:created xsi:type="dcterms:W3CDTF">2021-10-11T10:35:27Z</dcterms:created>
  <dcterms:modified xsi:type="dcterms:W3CDTF">2021-10-11T10:35:27Z</dcterms:modified>
</cp:coreProperties>
</file>