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local and global winds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horse latitudes	areas of high pressure and very dry air that make weak winds at 30 degrees north and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Coriolis effect	the apparent (looks like) curving of the path of a moving object from an otherwise straight path because the Earth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polar easterlies	wind belts blowing cold sinking air from the poles to 60 degrees latitude north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trade winds	prevailing winds that blow between 30 degrees and the equator; curve to the west in the northern hemisphere and to the east in the southern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pressure belts	bands of low and high pressure found at about every 30 degrees of latitude on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local winds	usually move short distances and can blow from 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doldrums	winds near the equator that are warm and create an area of low pressure; they have very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jet stream	a narrow belt of strong winds that blow in the upper troposphere and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westerlies	wind belts that blow moist air producing rain and snow toward the poles from west to east between 60 and 30 degress latitude north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	the movement of air caused by differences in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convection cells	large circular patterns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and global winds </dc:title>
  <dcterms:created xsi:type="dcterms:W3CDTF">2021-10-11T11:21:32Z</dcterms:created>
  <dcterms:modified xsi:type="dcterms:W3CDTF">2021-10-11T11:21:32Z</dcterms:modified>
</cp:coreProperties>
</file>