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locating career information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task one is expected to perform on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jobs that beginners start with to train them for higher-level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computer network system through which information can be shared on the World    Wide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computerized career information delivery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instructional background and skills needed to qualify for employment.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prospect for the future of a job or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jobs requiring less than 35-40 hours a week, depending on the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special skill, knowledge, or ability that enables a person to perform a particular 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(Occupational Outlook Handbook) a book used for researching the most common careers    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Occupational Information Network compiled by the United States Department of Labor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locating career information</dc:title>
  <dcterms:created xsi:type="dcterms:W3CDTF">2021-10-11T11:22:42Z</dcterms:created>
  <dcterms:modified xsi:type="dcterms:W3CDTF">2021-10-11T11:22:42Z</dcterms:modified>
</cp:coreProperties>
</file>