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locational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lying on its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away from the midline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lying on its belly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internal, wound extends far below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plane divides the body into left &amp; right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refers toward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plane divides the body into (head&amp; tail) cranial &amp; caudal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median plane goes through the exact median of the body, dividing into 2 mirror images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plane divides the body into top/bottom areas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towards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closeness of part to its point of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external wound is on close to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bottom of animal's hind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to bottom of animal's front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 to distance of a part to its point of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toward the midline of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refers to the ventrum (belly) direction toward belly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toward the tail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locational terms</dc:title>
  <dcterms:created xsi:type="dcterms:W3CDTF">2021-10-11T11:22:56Z</dcterms:created>
  <dcterms:modified xsi:type="dcterms:W3CDTF">2021-10-11T11:22:56Z</dcterms:modified>
</cp:coreProperties>
</file>