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loco cocoa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cinnnamon    </w:t>
      </w:r>
      <w:r>
        <w:t xml:space="preserve">   surgar    </w:t>
      </w:r>
      <w:r>
        <w:t xml:space="preserve">   truck    </w:t>
      </w:r>
      <w:r>
        <w:t xml:space="preserve">   sprinkles    </w:t>
      </w:r>
      <w:r>
        <w:t xml:space="preserve">   spotts    </w:t>
      </w:r>
      <w:r>
        <w:t xml:space="preserve">   school    </w:t>
      </w:r>
      <w:r>
        <w:t xml:space="preserve">   robbers    </w:t>
      </w:r>
      <w:r>
        <w:t xml:space="preserve">   nurse    </w:t>
      </w:r>
      <w:r>
        <w:t xml:space="preserve">   potatoes    </w:t>
      </w:r>
      <w:r>
        <w:t xml:space="preserve">   noodles    </w:t>
      </w:r>
      <w:r>
        <w:t xml:space="preserve">   nice    </w:t>
      </w:r>
      <w:r>
        <w:t xml:space="preserve">   mrs kimmelfaber    </w:t>
      </w:r>
      <w:r>
        <w:t xml:space="preserve">   molly    </w:t>
      </w:r>
      <w:r>
        <w:t xml:space="preserve">   milk    </w:t>
      </w:r>
      <w:r>
        <w:t xml:space="preserve">   michael    </w:t>
      </w:r>
      <w:r>
        <w:t xml:space="preserve">   math    </w:t>
      </w:r>
      <w:r>
        <w:t xml:space="preserve">   mashed    </w:t>
      </w:r>
      <w:r>
        <w:t xml:space="preserve">   mark    </w:t>
      </w:r>
      <w:r>
        <w:t xml:space="preserve">   mac    </w:t>
      </w:r>
      <w:r>
        <w:t xml:space="preserve">   louie    </w:t>
      </w:r>
      <w:r>
        <w:t xml:space="preserve">   lefty    </w:t>
      </w:r>
      <w:r>
        <w:t xml:space="preserve">   house    </w:t>
      </w:r>
      <w:r>
        <w:t xml:space="preserve">   hospital    </w:t>
      </w:r>
      <w:r>
        <w:t xml:space="preserve">   hijacked    </w:t>
      </w:r>
      <w:r>
        <w:t xml:space="preserve">   hideout    </w:t>
      </w:r>
      <w:r>
        <w:t xml:space="preserve">   henry    </w:t>
      </w:r>
      <w:r>
        <w:t xml:space="preserve">   green    </w:t>
      </w:r>
      <w:r>
        <w:t xml:space="preserve">   fever    </w:t>
      </w:r>
      <w:r>
        <w:t xml:space="preserve">   enid    </w:t>
      </w:r>
      <w:r>
        <w:t xml:space="preserve">   elizabeth    </w:t>
      </w:r>
      <w:r>
        <w:t xml:space="preserve">   dr fargo    </w:t>
      </w:r>
      <w:r>
        <w:t xml:space="preserve">   comforted    </w:t>
      </w:r>
      <w:r>
        <w:t xml:space="preserve">   chocolate    </w:t>
      </w:r>
      <w:r>
        <w:t xml:space="preserve">   cane    </w:t>
      </w:r>
      <w:r>
        <w:t xml:space="preserve">   cake    </w:t>
      </w:r>
      <w:r>
        <w:t xml:space="preserve">   burke    </w:t>
      </w:r>
      <w:r>
        <w:t xml:space="preserve">   boss    </w:t>
      </w:r>
      <w:r>
        <w:t xml:space="preserve">   big bully    </w:t>
      </w:r>
      <w:r>
        <w:t xml:space="preserve">   alferd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loco cocoa </dc:title>
  <dcterms:created xsi:type="dcterms:W3CDTF">2021-10-11T11:21:40Z</dcterms:created>
  <dcterms:modified xsi:type="dcterms:W3CDTF">2021-10-11T11:21:40Z</dcterms:modified>
</cp:coreProperties>
</file>