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qww    </w:t>
      </w:r>
      <w:r>
        <w:t xml:space="preserve">   grandpa    </w:t>
      </w:r>
      <w:r>
        <w:t xml:space="preserve">   daughter    </w:t>
      </w:r>
      <w:r>
        <w:t xml:space="preserve">   grandma    </w:t>
      </w:r>
      <w:r>
        <w:t xml:space="preserve">   son    </w:t>
      </w:r>
      <w:r>
        <w:t xml:space="preserve">   mom    </w:t>
      </w:r>
      <w:r>
        <w:t xml:space="preserve">   dad    </w:t>
      </w:r>
      <w:r>
        <w:t xml:space="preserve">   pewdiepie    </w:t>
      </w:r>
      <w:r>
        <w:t xml:space="preserve">   adme    </w:t>
      </w:r>
      <w:r>
        <w:t xml:space="preserve">   jennifer    </w:t>
      </w:r>
      <w:r>
        <w:t xml:space="preserve">   amir    </w:t>
      </w:r>
      <w:r>
        <w:t xml:space="preserve">   vicky    </w:t>
      </w:r>
      <w:r>
        <w:t xml:space="preserve">   jk    </w:t>
      </w:r>
      <w:r>
        <w:t xml:space="preserve">   pol    </w:t>
      </w:r>
      <w:r>
        <w:t xml:space="preserve">   kind    </w:t>
      </w:r>
      <w:r>
        <w:t xml:space="preserve">   l.m.s    </w:t>
      </w:r>
      <w:r>
        <w:t xml:space="preserve">   lol    </w:t>
      </w:r>
      <w:r>
        <w:t xml:space="preserve">   people    </w:t>
      </w:r>
      <w:r>
        <w:t xml:space="preserve">   pop    </w:t>
      </w:r>
      <w:r>
        <w:t xml:space="preserve">   snake    </w:t>
      </w:r>
      <w:r>
        <w:t xml:space="preserve">   sup    </w:t>
      </w:r>
      <w:r>
        <w:t xml:space="preserve">   super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lol</dc:title>
  <dcterms:created xsi:type="dcterms:W3CDTF">2021-10-11T11:22:05Z</dcterms:created>
  <dcterms:modified xsi:type="dcterms:W3CDTF">2021-10-11T11:22:05Z</dcterms:modified>
</cp:coreProperties>
</file>