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london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london eye    </w:t>
      </w:r>
      <w:r>
        <w:t xml:space="preserve">   graffiti    </w:t>
      </w:r>
      <w:r>
        <w:t xml:space="preserve">   tower of london    </w:t>
      </w:r>
      <w:r>
        <w:t xml:space="preserve">   bridges    </w:t>
      </w:r>
      <w:r>
        <w:t xml:space="preserve">   westminster abbey    </w:t>
      </w:r>
      <w:r>
        <w:t xml:space="preserve">   thames river    </w:t>
      </w:r>
      <w:r>
        <w:t xml:space="preserve">   the shard    </w:t>
      </w:r>
      <w:r>
        <w:t xml:space="preserve">   underground    </w:t>
      </w:r>
      <w:r>
        <w:t xml:space="preserve">   natural history museum    </w:t>
      </w:r>
      <w:r>
        <w:t xml:space="preserve">   oyster card    </w:t>
      </w:r>
      <w:r>
        <w:t xml:space="preserve">   buckingham palace    </w:t>
      </w:r>
      <w:r>
        <w:t xml:space="preserve">   the queen    </w:t>
      </w:r>
      <w:r>
        <w:t xml:space="preserve">   big ben    </w:t>
      </w:r>
      <w:r>
        <w:t xml:space="preserve">   red bus    </w:t>
      </w:r>
      <w:r>
        <w:t xml:space="preserve">   london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terms:created xsi:type="dcterms:W3CDTF">2021-10-11T11:23:40Z</dcterms:created>
  <dcterms:modified xsi:type="dcterms:W3CDTF">2021-10-11T11:23:40Z</dcterms:modified>
</cp:coreProperties>
</file>