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and short 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twice    </w:t>
      </w:r>
      <w:r>
        <w:t xml:space="preserve">   live    </w:t>
      </w:r>
      <w:r>
        <w:t xml:space="preserve">   write    </w:t>
      </w:r>
      <w:r>
        <w:t xml:space="preserve">   fine    </w:t>
      </w:r>
      <w:r>
        <w:t xml:space="preserve">   quite    </w:t>
      </w:r>
      <w:r>
        <w:t xml:space="preserve">   white    </w:t>
      </w:r>
      <w:r>
        <w:t xml:space="preserve">   try    </w:t>
      </w:r>
      <w:r>
        <w:t xml:space="preserve">   why    </w:t>
      </w:r>
      <w:r>
        <w:t xml:space="preserve">   fly    </w:t>
      </w:r>
      <w:r>
        <w:t xml:space="preserve">   shy    </w:t>
      </w:r>
      <w:r>
        <w:t xml:space="preserve">   sky    </w:t>
      </w:r>
      <w:r>
        <w:t xml:space="preserve">   cry    </w:t>
      </w:r>
      <w:r>
        <w:t xml:space="preserve">   right    </w:t>
      </w:r>
      <w:r>
        <w:t xml:space="preserve">   fight    </w:t>
      </w:r>
      <w:r>
        <w:t xml:space="preserve">   flight    </w:t>
      </w:r>
      <w:r>
        <w:t xml:space="preserve">   bright'    </w:t>
      </w:r>
      <w:r>
        <w:t xml:space="preserve">   high    </w:t>
      </w:r>
      <w:r>
        <w:t xml:space="preserve">   sigh    </w:t>
      </w:r>
      <w:r>
        <w:t xml:space="preserve">   sight    </w:t>
      </w:r>
      <w:r>
        <w:t xml:space="preserve">   night    </w:t>
      </w:r>
      <w:r>
        <w:t xml:space="preserve">   might    </w:t>
      </w:r>
      <w:r>
        <w:t xml:space="preserve">   quick    </w:t>
      </w:r>
      <w:r>
        <w:t xml:space="preserve">   quit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and short I</dc:title>
  <dcterms:created xsi:type="dcterms:W3CDTF">2021-10-11T11:24:05Z</dcterms:created>
  <dcterms:modified xsi:type="dcterms:W3CDTF">2021-10-11T11:24:05Z</dcterms:modified>
</cp:coreProperties>
</file>