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loodus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 põllul kasvava kapsa sugulane.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Roomab mere põhjas või ujub, on sõrme pikkune, sööb väikseid kalu ja põhjaloomakesi.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Mis riigi rannik on kõige enam liigestatud?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Ta on pardi välimusega, pika konksja nokaga, sööb palju kalu.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Laiatiivaline suur kulliline.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Kiire lennuga putukas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Lihakate varte ja lehtedega on vastupidav taim.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Mitu sademe tüüpi langevad pilvest?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Sellel hülgel on rõnga kujulised laigud.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Vetikavöönd, mis kasvab kõige sügavamal?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Mis vetikast tehtakse marmelaadi?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Protsess, mille käigus taimed valmistavad endale toitaineid valguse ja energia abil.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Ta on valkja kojaga, elab kuni paari meetri sügavusel merevees, on toiduks merelindudele.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Maalt merele puhuvat tuult nimetatakse...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Sööb selgrootuid ja rannakarpe ning on pardi sarnane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See lind on sarnane eelajalooliste lendsisalikega.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Merest puhuv tuult nimetatakse...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Kes on Läänemeres tootjad?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Tolmuterade kandumine emakasuudmele.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Külm õhk on soojast õhust...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loodus</dc:title>
  <dcterms:created xsi:type="dcterms:W3CDTF">2021-10-11T11:24:35Z</dcterms:created>
  <dcterms:modified xsi:type="dcterms:W3CDTF">2021-10-11T11:24:35Z</dcterms:modified>
</cp:coreProperties>
</file>