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lord of the flies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boys    </w:t>
      </w:r>
      <w:r>
        <w:t xml:space="preserve">   specs    </w:t>
      </w:r>
      <w:r>
        <w:t xml:space="preserve">   conch    </w:t>
      </w:r>
      <w:r>
        <w:t xml:space="preserve">   sea    </w:t>
      </w:r>
      <w:r>
        <w:t xml:space="preserve">   fire    </w:t>
      </w:r>
      <w:r>
        <w:t xml:space="preserve">   island    </w:t>
      </w:r>
      <w:r>
        <w:t xml:space="preserve">   simon    </w:t>
      </w:r>
      <w:r>
        <w:t xml:space="preserve">   piggy    </w:t>
      </w:r>
      <w:r>
        <w:t xml:space="preserve">   ralf    </w:t>
      </w:r>
      <w:r>
        <w:t xml:space="preserve">   jack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</dc:title>
  <dcterms:created xsi:type="dcterms:W3CDTF">2021-10-11T11:27:11Z</dcterms:created>
  <dcterms:modified xsi:type="dcterms:W3CDTF">2021-10-11T11:27:11Z</dcterms:modified>
</cp:coreProperties>
</file>