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baker van a peru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machu picchu is very (steep)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joason was (flirting) with margarita and sonia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haley thought the head had (a curse)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martha loved the (parks)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buss had a (flat tire 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nathaniel ate the (entire) dinner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nathaniel needa a (napkin)when he eats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nathaniel eat on the plane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martha and haley didnt eat the (baked ginniea pig)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martha thinks the (forrest) is pretty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haley thinks the coy is (nasty)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nathaniel can eat an (entire dozen) donuts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martha?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nathanial likes (jelly donuts)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machu picchu has many (buildings)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haley was suprised witht he size of the head (size0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haley (got rid of the head ) because the thought it had a curse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family loved (the tower)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martha (worries about) nathaniel,s heath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haley thinks the head is (cool)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baker van a peru</dc:title>
  <dcterms:created xsi:type="dcterms:W3CDTF">2021-10-11T11:27:01Z</dcterms:created>
  <dcterms:modified xsi:type="dcterms:W3CDTF">2021-10-11T11:27:01Z</dcterms:modified>
</cp:coreProperties>
</file>