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</w:t>
      </w:r>
    </w:p>
    <w:p>
      <w:pPr>
        <w:pStyle w:val="Questions"/>
      </w:pPr>
      <w:r>
        <w:t xml:space="preserve">1. OORJ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IMOALRLA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LUAZ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ODAMOR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BCNLOA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ORAS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OGERN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CEAF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RVDEE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ANAJRAN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UPRRAUP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RMAONR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UNSLE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SRAEMT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ELMISROEC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SVEUEJ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ESIEVNR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DBSOAA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MGIODNO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</dc:title>
  <dcterms:created xsi:type="dcterms:W3CDTF">2021-10-11T11:26:56Z</dcterms:created>
  <dcterms:modified xsi:type="dcterms:W3CDTF">2021-10-11T11:26:56Z</dcterms:modified>
</cp:coreProperties>
</file>