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desastres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rescue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interview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destroy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firefighter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paramedic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reporter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announcer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newscast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hurricane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desastres </dc:title>
  <dcterms:created xsi:type="dcterms:W3CDTF">2021-10-11T11:26:16Z</dcterms:created>
  <dcterms:modified xsi:type="dcterms:W3CDTF">2021-10-11T11:26:16Z</dcterms:modified>
</cp:coreProperties>
</file>