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meses del año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January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october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febrero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marzo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meses del año</dc:title>
  <dcterms:created xsi:type="dcterms:W3CDTF">2021-10-11T11:27:54Z</dcterms:created>
  <dcterms:modified xsi:type="dcterms:W3CDTF">2021-10-11T11:27:54Z</dcterms:modified>
</cp:coreProperties>
</file>