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los numeros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30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20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100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800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80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60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90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200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900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500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700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400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300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600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50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10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40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70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1000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numeros</dc:title>
  <dcterms:created xsi:type="dcterms:W3CDTF">2021-10-11T11:26:59Z</dcterms:created>
  <dcterms:modified xsi:type="dcterms:W3CDTF">2021-10-11T11:26:59Z</dcterms:modified>
</cp:coreProperties>
</file>