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lost thing by logan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slouched    </w:t>
      </w:r>
      <w:r>
        <w:t xml:space="preserve">   intrigued    </w:t>
      </w:r>
      <w:r>
        <w:t xml:space="preserve">   dystopia    </w:t>
      </w:r>
      <w:r>
        <w:t xml:space="preserve">   dilemma    </w:t>
      </w:r>
      <w:r>
        <w:t xml:space="preserve">   tierlessly    </w:t>
      </w:r>
      <w:r>
        <w:t xml:space="preserve">   paused    </w:t>
      </w:r>
      <w:r>
        <w:t xml:space="preserve">   dramatic    </w:t>
      </w:r>
      <w:r>
        <w:t xml:space="preserve">   profound    </w:t>
      </w:r>
      <w:r>
        <w:t xml:space="preserve">   symbol    </w:t>
      </w:r>
      <w:r>
        <w:t xml:space="preserve">   loitering    </w:t>
      </w:r>
      <w:r>
        <w:t xml:space="preserve">   empiricle    </w:t>
      </w:r>
      <w:r>
        <w:t xml:space="preserve">   baffled    </w:t>
      </w:r>
      <w:r>
        <w:t xml:space="preserve">   utopia    </w:t>
      </w:r>
      <w:r>
        <w:t xml:space="preserve">   abandoned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lost thing by logan</dc:title>
  <dcterms:created xsi:type="dcterms:W3CDTF">2021-11-23T03:43:37Z</dcterms:created>
  <dcterms:modified xsi:type="dcterms:W3CDTF">2021-11-23T03:43:37Z</dcterms:modified>
</cp:coreProperties>
</file>