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lots of bread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BAGEL    </w:t>
      </w:r>
      <w:r>
        <w:t xml:space="preserve">   BAGUETTE    </w:t>
      </w:r>
      <w:r>
        <w:t xml:space="preserve">   BISCUITS    </w:t>
      </w:r>
      <w:r>
        <w:t xml:space="preserve">   BOLILLO    </w:t>
      </w:r>
      <w:r>
        <w:t xml:space="preserve">   BROWN    </w:t>
      </w:r>
      <w:r>
        <w:t xml:space="preserve">   CHALLAH    </w:t>
      </w:r>
      <w:r>
        <w:t xml:space="preserve">   CHAPPATI    </w:t>
      </w:r>
      <w:r>
        <w:t xml:space="preserve">   CORNBREAD    </w:t>
      </w:r>
      <w:r>
        <w:t xml:space="preserve">   CROISSANT    </w:t>
      </w:r>
      <w:r>
        <w:t xml:space="preserve">   DINKELBROT    </w:t>
      </w:r>
      <w:r>
        <w:t xml:space="preserve">   EGGBREAD    </w:t>
      </w:r>
      <w:r>
        <w:t xml:space="preserve">   EMMER    </w:t>
      </w:r>
      <w:r>
        <w:t xml:space="preserve">   FLATBREAD    </w:t>
      </w:r>
      <w:r>
        <w:t xml:space="preserve">   FOCACCIA    </w:t>
      </w:r>
      <w:r>
        <w:t xml:space="preserve">   MANTOU    </w:t>
      </w:r>
      <w:r>
        <w:t xml:space="preserve">   MATZAH    </w:t>
      </w:r>
      <w:r>
        <w:t xml:space="preserve">   MUFFIN    </w:t>
      </w:r>
      <w:r>
        <w:t xml:space="preserve">   MULTIGRAIN    </w:t>
      </w:r>
      <w:r>
        <w:t xml:space="preserve">   NAAN    </w:t>
      </w:r>
      <w:r>
        <w:t xml:space="preserve">   PANCAKES    </w:t>
      </w:r>
      <w:r>
        <w:t xml:space="preserve">   PITA    </w:t>
      </w:r>
      <w:r>
        <w:t xml:space="preserve">   ROLLS    </w:t>
      </w:r>
      <w:r>
        <w:t xml:space="preserve">   ROTI    </w:t>
      </w:r>
      <w:r>
        <w:t xml:space="preserve">   RYE    </w:t>
      </w:r>
      <w:r>
        <w:t xml:space="preserve">   SOURDOUGH    </w:t>
      </w:r>
      <w:r>
        <w:t xml:space="preserve">   SPELT    </w:t>
      </w:r>
      <w:r>
        <w:t xml:space="preserve">   TORTILLA    </w:t>
      </w:r>
      <w:r>
        <w:t xml:space="preserve">   WHEAT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lots of bread</dc:title>
  <dcterms:created xsi:type="dcterms:W3CDTF">2021-10-11T11:27:56Z</dcterms:created>
  <dcterms:modified xsi:type="dcterms:W3CDTF">2021-10-11T11:27:56Z</dcterms:modified>
</cp:coreProperties>
</file>