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date    </w:t>
      </w:r>
      <w:r>
        <w:t xml:space="preserve">   music    </w:t>
      </w:r>
      <w:r>
        <w:t xml:space="preserve">   thats all i am doing    </w:t>
      </w:r>
      <w:r>
        <w:t xml:space="preserve">   heartbroken    </w:t>
      </w:r>
      <w:r>
        <w:t xml:space="preserve">   fart face    </w:t>
      </w:r>
      <w:r>
        <w:t xml:space="preserve">   i dont know    </w:t>
      </w:r>
      <w:r>
        <w:t xml:space="preserve">   i dont care    </w:t>
      </w:r>
      <w:r>
        <w:t xml:space="preserve">   miss    </w:t>
      </w:r>
      <w:r>
        <w:t xml:space="preserve">   fun 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terms:created xsi:type="dcterms:W3CDTF">2021-10-11T11:28:28Z</dcterms:created>
  <dcterms:modified xsi:type="dcterms:W3CDTF">2021-10-11T11:28:28Z</dcterms:modified>
</cp:coreProperties>
</file>