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lubrication and cooling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dose the interior heating?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effects the oil viscosity?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dose SAE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word used to describe heat transfer from one solid to another?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increases boiling temperature and stops corrosion?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dose the cooling flow around the system?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one of the main components that oil lubricates?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a main hazard associated with oil?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dose the expanding coolant go to stop cracks?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filters the oil?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lubrication and cooling </dc:title>
  <dcterms:created xsi:type="dcterms:W3CDTF">2021-10-11T11:30:38Z</dcterms:created>
  <dcterms:modified xsi:type="dcterms:W3CDTF">2021-10-11T11:30:38Z</dcterms:modified>
</cp:coreProperties>
</file>