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lucas LESSON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balloon    </w:t>
      </w:r>
      <w:r>
        <w:t xml:space="preserve">   shampoo    </w:t>
      </w:r>
      <w:r>
        <w:t xml:space="preserve">   head    </w:t>
      </w:r>
      <w:r>
        <w:t xml:space="preserve">   goes    </w:t>
      </w:r>
      <w:r>
        <w:t xml:space="preserve">   every    </w:t>
      </w:r>
      <w:r>
        <w:t xml:space="preserve">   again    </w:t>
      </w:r>
      <w:r>
        <w:t xml:space="preserve">   flew    </w:t>
      </w:r>
      <w:r>
        <w:t xml:space="preserve">   stew    </w:t>
      </w:r>
      <w:r>
        <w:t xml:space="preserve">   grew    </w:t>
      </w:r>
      <w:r>
        <w:t xml:space="preserve">   few    </w:t>
      </w:r>
      <w:r>
        <w:t xml:space="preserve">   crew    </w:t>
      </w:r>
      <w:r>
        <w:t xml:space="preserve">   scoop    </w:t>
      </w:r>
      <w:r>
        <w:t xml:space="preserve">   boost    </w:t>
      </w:r>
      <w:r>
        <w:t xml:space="preserve">   room    </w:t>
      </w:r>
      <w:r>
        <w:t xml:space="preserve">   bloom    </w:t>
      </w:r>
      <w:r>
        <w:t xml:space="preserve">   spoon    </w:t>
      </w:r>
      <w:r>
        <w:t xml:space="preserve">   root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lucas LESSON 26</dc:title>
  <dcterms:created xsi:type="dcterms:W3CDTF">2021-10-11T11:31:20Z</dcterms:created>
  <dcterms:modified xsi:type="dcterms:W3CDTF">2021-10-11T11:31:20Z</dcterms:modified>
</cp:coreProperties>
</file>