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-ly and -ful Describing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hopeful    </w:t>
      </w:r>
      <w:r>
        <w:t xml:space="preserve">   wonderful    </w:t>
      </w:r>
      <w:r>
        <w:t xml:space="preserve">   beautiful    </w:t>
      </w:r>
      <w:r>
        <w:t xml:space="preserve">   careful    </w:t>
      </w:r>
      <w:r>
        <w:t xml:space="preserve">   useful    </w:t>
      </w:r>
      <w:r>
        <w:t xml:space="preserve">   gladly    </w:t>
      </w:r>
      <w:r>
        <w:t xml:space="preserve">   sadly    </w:t>
      </w:r>
      <w:r>
        <w:t xml:space="preserve">   quickly    </w:t>
      </w:r>
      <w:r>
        <w:t xml:space="preserve">   slowly    </w:t>
      </w:r>
      <w:r>
        <w:t xml:space="preserve">   playful    </w:t>
      </w:r>
      <w:r>
        <w:t xml:space="preserve">   lovely    </w:t>
      </w:r>
      <w:r>
        <w:t xml:space="preserve">   helpful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-ly and -ful Describing Words</dc:title>
  <dcterms:created xsi:type="dcterms:W3CDTF">2021-10-10T23:47:03Z</dcterms:created>
  <dcterms:modified xsi:type="dcterms:W3CDTF">2021-10-10T23:47:03Z</dcterms:modified>
</cp:coreProperties>
</file>