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'ly'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done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think of your-self to highly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do something with comfort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opisite of question 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Anything done __________ is done correctly or with very few mistakes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done very badly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moving with haste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done in an odd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adverb for doing something wrong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unsafe,stupidly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Having a desire, craving, or need for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As a consequence of.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almost silently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baby born early is born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you wear a coat in winter, you are dressed very________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heart felt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being welcoming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done with out failure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done happily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 was screaming very 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'ly' crossword</dc:title>
  <dcterms:created xsi:type="dcterms:W3CDTF">2021-10-10T23:48:17Z</dcterms:created>
  <dcterms:modified xsi:type="dcterms:W3CDTF">2021-10-10T23:48:17Z</dcterms:modified>
</cp:coreProperties>
</file>