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tone    </w:t>
      </w:r>
      <w:r>
        <w:t xml:space="preserve">   line    </w:t>
      </w:r>
      <w:r>
        <w:t xml:space="preserve">   haiku    </w:t>
      </w:r>
      <w:r>
        <w:t xml:space="preserve">   endrhyme    </w:t>
      </w:r>
      <w:r>
        <w:t xml:space="preserve">   onomatopoeia    </w:t>
      </w:r>
      <w:r>
        <w:t xml:space="preserve">   alliteation    </w:t>
      </w:r>
      <w:r>
        <w:t xml:space="preserve">   tythym    </w:t>
      </w:r>
      <w:r>
        <w:t xml:space="preserve">   hyperbole    </w:t>
      </w:r>
      <w:r>
        <w:t xml:space="preserve">   personification    </w:t>
      </w:r>
      <w:r>
        <w:t xml:space="preserve">   imagery    </w:t>
      </w:r>
      <w:r>
        <w:t xml:space="preserve">   sonnet    </w:t>
      </w:r>
      <w:r>
        <w:t xml:space="preserve">   lyric    </w:t>
      </w:r>
      <w:r>
        <w:t xml:space="preserve">   extended    </w:t>
      </w:r>
      <w:r>
        <w:t xml:space="preserve">   metaphor    </w:t>
      </w:r>
      <w:r>
        <w:t xml:space="preserve">   freeverse    </w:t>
      </w:r>
      <w:r>
        <w:t xml:space="preserve">   narrative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lyrics</dc:title>
  <dcterms:created xsi:type="dcterms:W3CDTF">2021-10-11T11:33:05Z</dcterms:created>
  <dcterms:modified xsi:type="dcterms:W3CDTF">2021-10-11T11:33:05Z</dcterms:modified>
</cp:coreProperties>
</file>