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 i t c h e l  &amp;  j i l l i a 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"Go to" meal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date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road trip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Brunch date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Favourite Netflix show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Jillian ____ Craig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date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favourite hot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Favourite Netflix show (1)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hobby you enjoy that I don't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future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Restaurant we've gone to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favourite hot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future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favourite activity to do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overnight getaway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Colour of my 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t c h e l  &amp;  j i l l i a n</dc:title>
  <dcterms:created xsi:type="dcterms:W3CDTF">2021-10-11T11:33:56Z</dcterms:created>
  <dcterms:modified xsi:type="dcterms:W3CDTF">2021-10-11T11:33:56Z</dcterms:modified>
</cp:coreProperties>
</file>