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 i t c h e l  &amp;  j i l l i a 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"Go to" meal to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First date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road trip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Brunch date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Favourite Netflix show (2)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Jillian ____ Craig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First date 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Your favourite hot beverage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Favourite Netflix show (1)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hobby you enjoy that I don't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Our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Our future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Our anniversary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Restaurant we've gone to the most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My favourite hot beverage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My 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Our future vacation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My favourite activity to do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overnight getaway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Colour of my eyes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t c h e l  &amp;  j i l l i a n</dc:title>
  <dcterms:created xsi:type="dcterms:W3CDTF">2021-10-11T11:33:55Z</dcterms:created>
  <dcterms:modified xsi:type="dcterms:W3CDTF">2021-10-11T11:33:55Z</dcterms:modified>
</cp:coreProperties>
</file>