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 routine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have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brush my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the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have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eat a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 homework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a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watch t.v.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the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go to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routine</dc:title>
  <dcterms:created xsi:type="dcterms:W3CDTF">2021-10-11T11:33:46Z</dcterms:created>
  <dcterms:modified xsi:type="dcterms:W3CDTF">2021-10-11T11:33:46Z</dcterms:modified>
</cp:coreProperties>
</file>