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maga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president    </w:t>
      </w:r>
      <w:r>
        <w:t xml:space="preserve">   america    </w:t>
      </w:r>
      <w:r>
        <w:t xml:space="preserve">   school    </w:t>
      </w:r>
      <w:r>
        <w:t xml:space="preserve">   religion    </w:t>
      </w:r>
      <w:r>
        <w:t xml:space="preserve">   family    </w:t>
      </w:r>
      <w:r>
        <w:t xml:space="preserve">   bill orelly    </w:t>
      </w:r>
      <w:r>
        <w:t xml:space="preserve">   business    </w:t>
      </w:r>
      <w:r>
        <w:t xml:space="preserve">   malana    </w:t>
      </w:r>
      <w:r>
        <w:t xml:space="preserve">   maga    </w:t>
      </w:r>
      <w:r>
        <w:t xml:space="preserve">   wall    </w:t>
      </w:r>
      <w:r>
        <w:t xml:space="preserve">   rallys    </w:t>
      </w:r>
      <w:r>
        <w:t xml:space="preserve">   states    </w:t>
      </w:r>
      <w:r>
        <w:t xml:space="preserve">   childhood    </w:t>
      </w:r>
      <w:r>
        <w:t xml:space="preserve">   white house    </w:t>
      </w:r>
      <w:r>
        <w:t xml:space="preserve">   questions    </w:t>
      </w:r>
      <w:r>
        <w:t xml:space="preserve">   don jr    </w:t>
      </w:r>
      <w:r>
        <w:t xml:space="preserve">   hillary    </w:t>
      </w:r>
      <w:r>
        <w:t xml:space="preserve">   obama    </w:t>
      </w:r>
      <w:r>
        <w:t xml:space="preserve">   biden    </w:t>
      </w:r>
      <w:r>
        <w:t xml:space="preserve">   trump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</dc:title>
  <dcterms:created xsi:type="dcterms:W3CDTF">2021-10-11T11:38:17Z</dcterms:created>
  <dcterms:modified xsi:type="dcterms:W3CDTF">2021-10-11T11:38:17Z</dcterms:modified>
</cp:coreProperties>
</file>