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make and complete a word search using www.puzzlemaker.com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radio    </w:t>
      </w:r>
      <w:r>
        <w:t xml:space="preserve">   fail    </w:t>
      </w:r>
      <w:r>
        <w:t xml:space="preserve">   relay    </w:t>
      </w:r>
      <w:r>
        <w:t xml:space="preserve">   nation    </w:t>
      </w:r>
      <w:r>
        <w:t xml:space="preserve">   lady    </w:t>
      </w:r>
      <w:r>
        <w:t xml:space="preserve">   trailer    </w:t>
      </w:r>
      <w:r>
        <w:t xml:space="preserve">   grayest    </w:t>
      </w:r>
      <w:r>
        <w:t xml:space="preserve">   rail    </w:t>
      </w:r>
      <w:r>
        <w:t xml:space="preserve">   favor    </w:t>
      </w:r>
      <w:r>
        <w:t xml:space="preserve">   remain    </w:t>
      </w:r>
      <w:r>
        <w:t xml:space="preserve">   anyway    </w:t>
      </w:r>
      <w:r>
        <w:t xml:space="preserve">   brain    </w:t>
      </w:r>
      <w:r>
        <w:t xml:space="preserve">   lazy    </w:t>
      </w:r>
      <w:r>
        <w:t xml:space="preserve">   flavor    </w:t>
      </w:r>
      <w:r>
        <w:t xml:space="preserve">   crayon    </w:t>
      </w:r>
      <w:r>
        <w:t xml:space="preserve">   able    </w:t>
      </w:r>
      <w:r>
        <w:t xml:space="preserve">   station    </w:t>
      </w:r>
      <w:r>
        <w:t xml:space="preserve">   paper    </w:t>
      </w:r>
      <w:r>
        <w:t xml:space="preserve">   holiday    </w:t>
      </w:r>
      <w:r>
        <w:t xml:space="preserve">   aim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and complete a word search using www.puzzlemaker.com</dc:title>
  <dcterms:created xsi:type="dcterms:W3CDTF">2021-10-11T11:38:37Z</dcterms:created>
  <dcterms:modified xsi:type="dcterms:W3CDTF">2021-10-11T11:38:37Z</dcterms:modified>
</cp:coreProperties>
</file>