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makiya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elective    </w:t>
      </w:r>
      <w:r>
        <w:t xml:space="preserve">   unsympatheric    </w:t>
      </w:r>
      <w:r>
        <w:t xml:space="preserve">   muttering    </w:t>
      </w:r>
      <w:r>
        <w:t xml:space="preserve">   bittersweet    </w:t>
      </w:r>
      <w:r>
        <w:t xml:space="preserve">   flubbed    </w:t>
      </w:r>
      <w:r>
        <w:t xml:space="preserve">   furious    </w:t>
      </w:r>
      <w:r>
        <w:t xml:space="preserve">   mumbling    </w:t>
      </w:r>
      <w:r>
        <w:t xml:space="preserve">   pacing    </w:t>
      </w:r>
      <w:r>
        <w:t xml:space="preserve">   collegiate    </w:t>
      </w:r>
      <w:r>
        <w:t xml:space="preserve">   extraordinary    </w:t>
      </w:r>
      <w:r>
        <w:t xml:space="preserve">   skim    </w:t>
      </w:r>
      <w:r>
        <w:t xml:space="preserve">   euphoric    </w:t>
      </w:r>
      <w:r>
        <w:t xml:space="preserve">   mayhem    </w:t>
      </w:r>
      <w:r>
        <w:t xml:space="preserve">   swift    </w:t>
      </w:r>
      <w:r>
        <w:t xml:space="preserve">   restain    </w:t>
      </w:r>
      <w:r>
        <w:t xml:space="preserve">   jitters    </w:t>
      </w:r>
      <w:r>
        <w:t xml:space="preserve">   occasional    </w:t>
      </w:r>
      <w:r>
        <w:t xml:space="preserve">   et cetera    </w:t>
      </w:r>
      <w:r>
        <w:t xml:space="preserve">   remote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makiya</dc:title>
  <dcterms:created xsi:type="dcterms:W3CDTF">2021-10-11T11:40:05Z</dcterms:created>
  <dcterms:modified xsi:type="dcterms:W3CDTF">2021-10-11T11:40:05Z</dcterms:modified>
</cp:coreProperties>
</file>