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libro    </w:t>
      </w:r>
      <w:r>
        <w:t xml:space="preserve">   lapiz    </w:t>
      </w:r>
      <w:r>
        <w:t xml:space="preserve">   uso    </w:t>
      </w:r>
      <w:r>
        <w:t xml:space="preserve">   segundo    </w:t>
      </w:r>
      <w:r>
        <w:t xml:space="preserve">   sociales    </w:t>
      </w:r>
      <w:r>
        <w:t xml:space="preserve">   naturales    </w:t>
      </w:r>
      <w:r>
        <w:t xml:space="preserve">   hablo    </w:t>
      </w:r>
      <w:r>
        <w:t xml:space="preserve">   educacion    </w:t>
      </w:r>
      <w:r>
        <w:t xml:space="preserve">   computadora    </w:t>
      </w:r>
      <w:r>
        <w:t xml:space="preserve">   calculadora    </w:t>
      </w:r>
      <w:r>
        <w:t xml:space="preserve">   senora    </w:t>
      </w:r>
      <w:r>
        <w:t xml:space="preserve">   matematicas    </w:t>
      </w:r>
      <w:r>
        <w:t xml:space="preserve">   fisica    </w:t>
      </w:r>
      <w:r>
        <w:t xml:space="preserve">   diccionario    </w:t>
      </w:r>
      <w:r>
        <w:t xml:space="preserve">   arte    </w:t>
      </w:r>
      <w:r>
        <w:t xml:space="preserve">   technologia    </w:t>
      </w:r>
      <w:r>
        <w:t xml:space="preserve">   ingles    </w:t>
      </w:r>
      <w:r>
        <w:t xml:space="preserve">   espanol    </w:t>
      </w:r>
      <w:r>
        <w:t xml:space="preserve">   dibujan    </w:t>
      </w:r>
      <w:r>
        <w:t xml:space="preserve">   ciencias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</dc:title>
  <dcterms:created xsi:type="dcterms:W3CDTF">2021-10-11T11:40:50Z</dcterms:created>
  <dcterms:modified xsi:type="dcterms:W3CDTF">2021-10-11T11:40:50Z</dcterms:modified>
</cp:coreProperties>
</file>