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man manu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order or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piece of writting such as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hand in setting someone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handbook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has the upper hand and incharge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by hand or machine using raw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handcuffs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skillfully opperate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hand treatment that could involve cutting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skillfully go around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manu</dc:title>
  <dcterms:created xsi:type="dcterms:W3CDTF">2021-10-11T11:40:31Z</dcterms:created>
  <dcterms:modified xsi:type="dcterms:W3CDTF">2021-10-11T11:40:31Z</dcterms:modified>
</cp:coreProperties>
</file>