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managing information and change in a connected world</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3</w:t>
            </w: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4</w:t>
            </w: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300" w:hRule="atLeast"/>
        </w:trPr>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6</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7</w:t>
            </w:r>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8</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10</w:t>
            </w: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Tiny"/>
            </w:pPr>
            <w:r>
              <w:t xml:space="preserve">11</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12</w:t>
            </w: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14</w:t>
            </w:r>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17</w:t>
            </w: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21</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26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5. </w:t>
            </w:r>
            <w:r>
              <w:t xml:space="preserve">directs and coordinates the overall operation of the computer system.</w:t>
            </w:r>
          </w:p>
          <w:p>
            <w:pPr>
              <w:keepLines/>
              <w:pStyle w:val="CluesTiny"/>
            </w:pPr>
            <w:r>
              <w:rPr>
                <w:b w:val="true"/>
                <w:bCs w:val="true"/>
              </w:rPr>
              <w:t xml:space="preserve">9. </w:t>
            </w:r>
            <w:r>
              <w:t xml:space="preserve">means interpreting or translating the instruction into a form the computer understands.</w:t>
            </w:r>
          </w:p>
          <w:p>
            <w:pPr>
              <w:keepLines/>
              <w:pStyle w:val="CluesTiny"/>
            </w:pPr>
            <w:r>
              <w:rPr>
                <w:b w:val="true"/>
                <w:bCs w:val="true"/>
              </w:rPr>
              <w:t xml:space="preserve">15. </w:t>
            </w:r>
            <w:r>
              <w:t xml:space="preserve">number system with a base of 2. Unlike the familiar base 10 decimal system, the binary system use only two numbers (0 and 1).</w:t>
            </w:r>
          </w:p>
          <w:p>
            <w:pPr>
              <w:keepLines/>
              <w:pStyle w:val="CluesTiny"/>
            </w:pPr>
            <w:r>
              <w:rPr>
                <w:b w:val="true"/>
                <w:bCs w:val="true"/>
              </w:rPr>
              <w:t xml:space="preserve">18. </w:t>
            </w:r>
            <w:r>
              <w:t xml:space="preserve"> hold the data items being acted upon.</w:t>
            </w:r>
          </w:p>
          <w:p>
            <w:pPr>
              <w:keepLines/>
              <w:pStyle w:val="CluesTiny"/>
            </w:pPr>
            <w:r>
              <w:rPr>
                <w:b w:val="true"/>
                <w:bCs w:val="true"/>
              </w:rPr>
              <w:t xml:space="preserve">19. </w:t>
            </w:r>
            <w:r>
              <w:t xml:space="preserve">means carrying out the instruction</w:t>
            </w:r>
          </w:p>
          <w:p>
            <w:pPr>
              <w:keepLines/>
              <w:pStyle w:val="CluesTiny"/>
            </w:pPr>
            <w:r>
              <w:rPr>
                <w:b w:val="true"/>
                <w:bCs w:val="true"/>
              </w:rPr>
              <w:t xml:space="preserve">20. </w:t>
            </w:r>
            <w:r>
              <w:t xml:space="preserve">an online area provided by an online service or an internet host.</w:t>
            </w:r>
          </w:p>
          <w:p>
            <w:pPr>
              <w:keepLines/>
              <w:pStyle w:val="CluesTiny"/>
            </w:pPr>
            <w:r>
              <w:rPr>
                <w:b w:val="true"/>
                <w:bCs w:val="true"/>
              </w:rPr>
              <w:t xml:space="preserve">23. </w:t>
            </w:r>
            <w:r>
              <w:t xml:space="preserve">the processor (also called microprocessor) is contained on a single chip, or thin piece of silicon containing electrical circuitry, and serves as the computer’s central processing unit.</w:t>
            </w:r>
          </w:p>
          <w:p>
            <w:pPr>
              <w:keepLines/>
              <w:pStyle w:val="CluesTiny"/>
            </w:pPr>
            <w:r>
              <w:rPr>
                <w:b w:val="true"/>
                <w:bCs w:val="true"/>
              </w:rPr>
              <w:t xml:space="preserve">24. </w:t>
            </w:r>
            <w:r>
              <w:t xml:space="preserve">a text , voice, or video message sent or received remotely , over a computer network.</w:t>
            </w:r>
          </w:p>
          <w:p>
            <w:pPr>
              <w:keepLines/>
              <w:pStyle w:val="CluesTiny"/>
            </w:pPr>
            <w:r>
              <w:rPr>
                <w:b w:val="true"/>
                <w:bCs w:val="true"/>
              </w:rPr>
              <w:t xml:space="preserve">25. </w:t>
            </w:r>
            <w:r>
              <w:t xml:space="preserve">a group of eights bits, called a byte, is meaningful because, Ia group of eights bits, called a byte, is meaningful because, In a byte there are enough possible combinations of 0’s and 1’s to represent 256 (28) separate characters.</w:t>
            </w:r>
          </w:p>
          <w:p>
            <w:pPr>
              <w:keepLines/>
              <w:pStyle w:val="CluesTiny"/>
            </w:pPr>
            <w:r>
              <w:rPr>
                <w:b w:val="true"/>
                <w:bCs w:val="true"/>
              </w:rPr>
              <w:t xml:space="preserve">26. </w:t>
            </w:r>
            <w:r>
              <w:t xml:space="preserve">‘’0’’ and ‘’1’’ is called a bit 9. Browser-the use of windows 3.0 and later versions spread widely, programs designed special internet navigation software called browser.</w:t>
            </w:r>
          </w:p>
          <w:p>
            <w:pPr>
              <w:keepLines/>
              <w:pStyle w:val="CluesTiny"/>
            </w:pPr>
            <w:r>
              <w:rPr>
                <w:b w:val="true"/>
                <w:bCs w:val="true"/>
              </w:rPr>
              <w:t xml:space="preserve">28. </w:t>
            </w:r>
            <w:r>
              <w:t xml:space="preserve"> numerous publishers and academic institution offer electronic course and programs over the internet.</w:t>
            </w:r>
          </w:p>
          <w:p>
            <w:pPr>
              <w:keepLines/>
              <w:pStyle w:val="CluesTiny"/>
            </w:pPr>
            <w:r>
              <w:rPr>
                <w:b w:val="true"/>
                <w:bCs w:val="true"/>
              </w:rPr>
              <w:t xml:space="preserve">29. </w:t>
            </w:r>
            <w:r>
              <w:t xml:space="preserve">is equal to two ticks of the clock.</w:t>
            </w:r>
          </w:p>
          <w:p>
            <w:pPr>
              <w:keepLines/>
              <w:pStyle w:val="CluesTiny"/>
            </w:pPr>
            <w:r>
              <w:rPr>
                <w:b w:val="true"/>
                <w:bCs w:val="true"/>
              </w:rPr>
              <w:t xml:space="preserve">30. </w:t>
            </w:r>
            <w:r>
              <w:t xml:space="preserve">is a PC designed to allow the system unit, input devices , output devices, and other connected devices to  fit on top of , or under, a user’s desk or table , as shown in figure.</w:t>
            </w:r>
          </w:p>
        </w:tc>
        <w:tc>
          <w:p>
            <w:pPr>
              <w:pStyle w:val="CluesTiny"/>
            </w:pPr>
            <w:r>
              <w:rPr>
                <w:b w:val="true"/>
                <w:bCs w:val="true"/>
              </w:rPr>
              <w:t xml:space="preserve">Down</w:t>
            </w:r>
          </w:p>
          <w:p>
            <w:pPr>
              <w:keepLines/>
              <w:pStyle w:val="CluesTiny"/>
            </w:pPr>
            <w:r>
              <w:rPr>
                <w:b w:val="true"/>
                <w:bCs w:val="true"/>
              </w:rPr>
              <w:t xml:space="preserve">1. </w:t>
            </w:r>
            <w:r>
              <w:t xml:space="preserve">to fund and coordinate defense-related scientific research.</w:t>
            </w:r>
          </w:p>
          <w:p>
            <w:pPr>
              <w:keepLines/>
              <w:pStyle w:val="CluesTiny"/>
            </w:pPr>
            <w:r>
              <w:rPr>
                <w:b w:val="true"/>
                <w:bCs w:val="true"/>
              </w:rPr>
              <w:t xml:space="preserve">2. </w:t>
            </w:r>
            <w:r>
              <w:t xml:space="preserve">the part of the CPU that carries out the instructions and performs the actual arithmetic and logical operations on the data.</w:t>
            </w:r>
          </w:p>
          <w:p>
            <w:pPr>
              <w:keepLines/>
              <w:pStyle w:val="CluesTiny"/>
            </w:pPr>
            <w:r>
              <w:rPr>
                <w:b w:val="true"/>
                <w:bCs w:val="true"/>
              </w:rPr>
              <w:t xml:space="preserve">3. </w:t>
            </w:r>
            <w:r>
              <w:t xml:space="preserve">it has no processing power and must rely on the processing power of a minicomputer this terminal is often referred to as an dumb terminal.</w:t>
            </w:r>
          </w:p>
          <w:p>
            <w:pPr>
              <w:keepLines/>
              <w:pStyle w:val="CluesTiny"/>
            </w:pPr>
            <w:r>
              <w:rPr>
                <w:b w:val="true"/>
                <w:bCs w:val="true"/>
              </w:rPr>
              <w:t xml:space="preserve">4. </w:t>
            </w:r>
            <w:r>
              <w:t xml:space="preserve"> commonly refers to an electronic device that accepts input proccommonly refers to an electronic device that accepts input processes data into information stores programs and information and delivers output to the user.</w:t>
            </w:r>
          </w:p>
          <w:p>
            <w:pPr>
              <w:keepLines/>
              <w:pStyle w:val="CluesTiny"/>
            </w:pPr>
            <w:r>
              <w:rPr>
                <w:b w:val="true"/>
                <w:bCs w:val="true"/>
              </w:rPr>
              <w:t xml:space="preserve">6. </w:t>
            </w:r>
            <w:r>
              <w:t xml:space="preserve"> the computer component containing the electrical circuits where data processing occurs.</w:t>
            </w:r>
          </w:p>
          <w:p>
            <w:pPr>
              <w:keepLines/>
              <w:pStyle w:val="CluesTiny"/>
            </w:pPr>
            <w:r>
              <w:rPr>
                <w:b w:val="true"/>
                <w:bCs w:val="true"/>
              </w:rPr>
              <w:t xml:space="preserve">7. </w:t>
            </w:r>
            <w:r>
              <w:t xml:space="preserve"> as hard disks and floppy disks , on which programs , data, and information to be stored permanently so they can be used again and again.</w:t>
            </w:r>
          </w:p>
          <w:p>
            <w:pPr>
              <w:keepLines/>
              <w:pStyle w:val="CluesTiny"/>
            </w:pPr>
            <w:r>
              <w:rPr>
                <w:b w:val="true"/>
                <w:bCs w:val="true"/>
              </w:rPr>
              <w:t xml:space="preserve">8. </w:t>
            </w:r>
            <w:r>
              <w:t xml:space="preserve"> (one billon bytes)</w:t>
            </w:r>
          </w:p>
          <w:p>
            <w:pPr>
              <w:keepLines/>
              <w:pStyle w:val="CluesTiny"/>
            </w:pPr>
            <w:r>
              <w:rPr>
                <w:b w:val="true"/>
                <w:bCs w:val="true"/>
              </w:rPr>
              <w:t xml:space="preserve">10. </w:t>
            </w:r>
            <w:r>
              <w:t xml:space="preserve">consists of programs that perform specific tasks, such as word processing and spreadsheets preparation.</w:t>
            </w:r>
          </w:p>
          <w:p>
            <w:pPr>
              <w:keepLines/>
              <w:pStyle w:val="CluesTiny"/>
            </w:pPr>
            <w:r>
              <w:rPr>
                <w:b w:val="true"/>
                <w:bCs w:val="true"/>
              </w:rPr>
              <w:t xml:space="preserve">11. </w:t>
            </w:r>
            <w:r>
              <w:t xml:space="preserve">the use of windows 3.0 and later versions spread widely, programs designed special internet navigation software called browser.</w:t>
            </w:r>
          </w:p>
          <w:p>
            <w:pPr>
              <w:keepLines/>
              <w:pStyle w:val="CluesTiny"/>
            </w:pPr>
            <w:r>
              <w:rPr>
                <w:b w:val="true"/>
                <w:bCs w:val="true"/>
              </w:rPr>
              <w:t xml:space="preserve">12. </w:t>
            </w:r>
            <w:r>
              <w:t xml:space="preserve">is used on many personal computers and minicomputers.</w:t>
            </w:r>
          </w:p>
          <w:p>
            <w:pPr>
              <w:keepLines/>
              <w:pStyle w:val="CluesTiny"/>
            </w:pPr>
            <w:r>
              <w:rPr>
                <w:b w:val="true"/>
                <w:bCs w:val="true"/>
              </w:rPr>
              <w:t xml:space="preserve">13. </w:t>
            </w:r>
            <w:r>
              <w:t xml:space="preserve"> the time required to decode and execute an instruction is called execution time.</w:t>
            </w:r>
          </w:p>
          <w:p>
            <w:pPr>
              <w:keepLines/>
              <w:pStyle w:val="CluesTiny"/>
            </w:pPr>
            <w:r>
              <w:rPr>
                <w:b w:val="true"/>
                <w:bCs w:val="true"/>
              </w:rPr>
              <w:t xml:space="preserve">14. </w:t>
            </w:r>
            <w:r>
              <w:t xml:space="preserve">thousands of business now use the internet to buy and sell products and services , purchase supplies and inventories, advertise, and recruit new employees.</w:t>
            </w:r>
          </w:p>
          <w:p>
            <w:pPr>
              <w:keepLines/>
              <w:pStyle w:val="CluesTiny"/>
            </w:pPr>
            <w:r>
              <w:rPr>
                <w:b w:val="true"/>
                <w:bCs w:val="true"/>
              </w:rPr>
              <w:t xml:space="preserve">16. </w:t>
            </w:r>
            <w:r>
              <w:t xml:space="preserve">Program instructions and data reside in memory locations known as addresses.</w:t>
            </w:r>
          </w:p>
          <w:p>
            <w:pPr>
              <w:keepLines/>
              <w:pStyle w:val="CluesTiny"/>
            </w:pPr>
            <w:r>
              <w:rPr>
                <w:b w:val="true"/>
                <w:bCs w:val="true"/>
              </w:rPr>
              <w:t xml:space="preserve">17. </w:t>
            </w:r>
            <w:r>
              <w:t xml:space="preserve">means retrieving an instruction or data from memory.</w:t>
            </w:r>
          </w:p>
          <w:p>
            <w:pPr>
              <w:keepLines/>
              <w:pStyle w:val="CluesTiny"/>
            </w:pPr>
            <w:r>
              <w:rPr>
                <w:b w:val="true"/>
                <w:bCs w:val="true"/>
              </w:rPr>
              <w:t xml:space="preserve">21. </w:t>
            </w:r>
            <w:r>
              <w:t xml:space="preserve">The internet grew out of a defense-related computer network known as ARPANet.</w:t>
            </w:r>
          </w:p>
          <w:p>
            <w:pPr>
              <w:keepLines/>
              <w:pStyle w:val="CluesTiny"/>
            </w:pPr>
            <w:r>
              <w:rPr>
                <w:b w:val="true"/>
                <w:bCs w:val="true"/>
              </w:rPr>
              <w:t xml:space="preserve">22. </w:t>
            </w:r>
            <w:r>
              <w:t xml:space="preserve">representing information using, ones and zeros.</w:t>
            </w:r>
          </w:p>
          <w:p>
            <w:pPr>
              <w:keepLines/>
              <w:pStyle w:val="CluesTiny"/>
            </w:pPr>
            <w:r>
              <w:rPr>
                <w:b w:val="true"/>
                <w:bCs w:val="true"/>
              </w:rPr>
              <w:t xml:space="preserve">27. </w:t>
            </w:r>
            <w:r>
              <w:t xml:space="preserve">refers to a collection of raw unorganized content in form of words, numbers, sounds or images.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information and change in a connected world</dc:title>
  <dcterms:created xsi:type="dcterms:W3CDTF">2021-10-11T11:41:54Z</dcterms:created>
  <dcterms:modified xsi:type="dcterms:W3CDTF">2021-10-11T11:41:54Z</dcterms:modified>
</cp:coreProperties>
</file>