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manging information and changing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directs and coordinates the overall operation of the computer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Peripheral device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Refers to a collection of raw unorganized to be meaningful and potentially useful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Register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Representing information using ones and zeros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 to two ticks of the clock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Utility Software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Permanent storage devices, also uses media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Megabyte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text, voice, or video message sent or received remotely, over a computer network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Floppy disk drive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 to storage capacity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Terminal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it to send and receive e-mail messages, purchase product inventories and raw materials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Control unit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 programs, data, and information to be stored permanently, so they can be used again and again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Electronic Email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Once entered through an input device such as a keyboard or mouse, the data is manipulated, or processed, according to the set of instructions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Speed up processing the ALU uses temporary storage locations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Terabyte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Consists of programs containing instructions that direct the operation of the computer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Virtual 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programs that perform administrative tasks, such as managing disk drives and printers and checking for computer viruses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Personal 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Internet that is widely available to the public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Clock cycle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term applied to the present era in which computers and their ability to stimulate reality are the dominant economic force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Secondary Storage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Equivalent of one trillion alphabet letters, numbers, or special characters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Volatile memory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Contains only a monitor and keyboard, but no processing capability of its 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World Wide Web-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Programs and data is processed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Software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single-user computer capable of performing its own input, processing, output, and storage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Digital-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Connected devices that are outside of, or peripheral to, the system unit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manging information and changing world</dc:title>
  <dcterms:created xsi:type="dcterms:W3CDTF">2021-10-11T11:42:51Z</dcterms:created>
  <dcterms:modified xsi:type="dcterms:W3CDTF">2021-10-11T11:42:51Z</dcterms:modified>
</cp:coreProperties>
</file>