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maniac magee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friendship    </w:t>
      </w:r>
      <w:r>
        <w:t xml:space="preserve">   racism    </w:t>
      </w:r>
      <w:r>
        <w:t xml:space="preserve">   lester    </w:t>
      </w:r>
      <w:r>
        <w:t xml:space="preserve">   hester    </w:t>
      </w:r>
      <w:r>
        <w:t xml:space="preserve">   piper    </w:t>
      </w:r>
      <w:r>
        <w:t xml:space="preserve">   russel    </w:t>
      </w:r>
      <w:r>
        <w:t xml:space="preserve">   homelessness    </w:t>
      </w:r>
      <w:r>
        <w:t xml:space="preserve">   elm wood park zoo    </w:t>
      </w:r>
      <w:r>
        <w:t xml:space="preserve">   pickwells    </w:t>
      </w:r>
      <w:r>
        <w:t xml:space="preserve">   arnld jones    </w:t>
      </w:r>
      <w:r>
        <w:t xml:space="preserve">   mrs. beale    </w:t>
      </w:r>
      <w:r>
        <w:t xml:space="preserve">   grayson    </w:t>
      </w:r>
      <w:r>
        <w:t xml:space="preserve">   hands down    </w:t>
      </w:r>
      <w:r>
        <w:t xml:space="preserve">   john mcnab    </w:t>
      </w:r>
      <w:r>
        <w:t xml:space="preserve">   maniac    </w:t>
      </w:r>
      <w:r>
        <w:t xml:space="preserve">   mars bar    </w:t>
      </w:r>
      <w:r>
        <w:t xml:space="preserve">   butterscotchkrimpets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maniac magee</dc:title>
  <dcterms:created xsi:type="dcterms:W3CDTF">2021-10-11T11:41:50Z</dcterms:created>
  <dcterms:modified xsi:type="dcterms:W3CDTF">2021-10-11T11:41:50Z</dcterms:modified>
</cp:coreProperties>
</file>