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polish hardens to improve the surface hardness or durability?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tapotement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remove old cuticles from the nail bed?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round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polish improves adhesion's of polish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cuticle remover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petroleum by product that has excellent sealing properties?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wooden pusher, nail brush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massage is kneading is lifting squeezing and pressing the tissue?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paraffin bath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-----nail is suited to thin hands with long fingers and narrow nail beds is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four coats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some of the disposable implements 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petrissage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1870s who discovered the therapeutic use of essential oils?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pointed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 --- nail is completely straight across with no rounding at the outside edges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metal pusher,nippers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massage is rapid tapping or striking motion of the hand against the hand?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Rene Maurice Gattefosse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some of the reusable implements?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oval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prevent the spread of communicable diseases , it is imperative to?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squoval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succession of strokes in which the hands glide over an area is called 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polish remover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---nail should be slightly tapered and usually should extend just a bit past the finger tip is called?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gloves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--- nail has a square free edge that is rounded off at the corner edges is called a 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effleurage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removes nail polish?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square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coats of polish do you use to polish the nails?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wash hands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the operator use on his/her hands while giving a manicure?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base coat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nail has a conservative nail shape that thought to be attractive on the most women's hands is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nailhardnerpolish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</dc:title>
  <dcterms:created xsi:type="dcterms:W3CDTF">2021-10-11T11:42:17Z</dcterms:created>
  <dcterms:modified xsi:type="dcterms:W3CDTF">2021-10-11T11:42:17Z</dcterms:modified>
</cp:coreProperties>
</file>