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manicure &amp; pedicure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polish hardens to improve the surface hardness or durability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do you remove old cuticles from the nail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polish improves adhesion's of polish?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petroleum by- product that has excellent sealing properties?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what type of massage is kneading is lifting, squeezing and pressing the tissue 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----- nail is suited to thin hands with long fingers and narrow nail beds is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are some of the disposable implements?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 the 1870s,who discovered the therapeutic use of essential oils, which are inhaled or applied to the skin?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square nail is completely straight across the free edge with no rounding at the outside edges?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massage is a rapid tapping or striking motion of the hand against the hand?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some of the reusable implements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prevent the spread of communicable disease, it is imperative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a succession of strokes in which the hands glide over an area is called a 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------nail should be slightly tapered and usually should extend just a bit past the finger tip is called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--------- nail has a square free edge that is rounded off at corner edges?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removes nail polish?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coats of polish do you use to polish the nails?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the operator use on her hands while giving a manicure?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---nail is a conservative nail shape that thought to be attractive on the most women's hands is called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manicure &amp; pedicure</dc:title>
  <dcterms:created xsi:type="dcterms:W3CDTF">2021-10-11T11:42:15Z</dcterms:created>
  <dcterms:modified xsi:type="dcterms:W3CDTF">2021-10-11T11:42:15Z</dcterms:modified>
</cp:coreProperties>
</file>