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manlik en vroulik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wyfiekat    </w:t>
      </w:r>
      <w:r>
        <w:t xml:space="preserve">   mannetjieskat    </w:t>
      </w:r>
      <w:r>
        <w:t xml:space="preserve">   leeuwyfie    </w:t>
      </w:r>
      <w:r>
        <w:t xml:space="preserve">   leeumannetjie    </w:t>
      </w:r>
      <w:r>
        <w:t xml:space="preserve">   bokooi    </w:t>
      </w:r>
      <w:r>
        <w:t xml:space="preserve">   bokram    </w:t>
      </w:r>
      <w:r>
        <w:t xml:space="preserve">   merrie    </w:t>
      </w:r>
      <w:r>
        <w:t xml:space="preserve">   hings    </w:t>
      </w:r>
      <w:r>
        <w:t xml:space="preserve">   koei    </w:t>
      </w:r>
      <w:r>
        <w:t xml:space="preserve">   bul    </w:t>
      </w:r>
      <w:r>
        <w:t xml:space="preserve">   varksog    </w:t>
      </w:r>
      <w:r>
        <w:t xml:space="preserve">   varkbeer    </w:t>
      </w:r>
      <w:r>
        <w:t xml:space="preserve">   jodin    </w:t>
      </w:r>
      <w:r>
        <w:t xml:space="preserve">   jood    </w:t>
      </w:r>
      <w:r>
        <w:t xml:space="preserve">   non    </w:t>
      </w:r>
      <w:r>
        <w:t xml:space="preserve">   monnik    </w:t>
      </w:r>
      <w:r>
        <w:t xml:space="preserve">   aktrise    </w:t>
      </w:r>
      <w:r>
        <w:t xml:space="preserve">   akteur    </w:t>
      </w:r>
      <w:r>
        <w:t xml:space="preserve">   heldin    </w:t>
      </w:r>
      <w:r>
        <w:t xml:space="preserve">   held    </w:t>
      </w:r>
      <w:r>
        <w:t xml:space="preserve">   koningin    </w:t>
      </w:r>
      <w:r>
        <w:t xml:space="preserve">   koning    </w:t>
      </w:r>
      <w:r>
        <w:t xml:space="preserve">   weduwee    </w:t>
      </w:r>
      <w:r>
        <w:t xml:space="preserve">   wewenaar    </w:t>
      </w:r>
      <w:r>
        <w:t xml:space="preserve">   vriendin    </w:t>
      </w:r>
      <w:r>
        <w:t xml:space="preserve">   vriend    </w:t>
      </w:r>
      <w:r>
        <w:t xml:space="preserve">   onderwyser    </w:t>
      </w:r>
      <w:r>
        <w:t xml:space="preserve">   onderwyseres    </w:t>
      </w:r>
      <w:r>
        <w:t xml:space="preserve">   mevrou    </w:t>
      </w:r>
      <w:r>
        <w:t xml:space="preserve">   meneer    </w:t>
      </w:r>
      <w:r>
        <w:t xml:space="preserve">   teef    </w:t>
      </w:r>
      <w:r>
        <w:t xml:space="preserve">   reun    </w:t>
      </w:r>
      <w:r>
        <w:t xml:space="preserve">   hen    </w:t>
      </w:r>
      <w:r>
        <w:t xml:space="preserve">   haan    </w:t>
      </w:r>
      <w:r>
        <w:t xml:space="preserve">   bulkalf    </w:t>
      </w:r>
      <w:r>
        <w:t xml:space="preserve">   verskalf    </w:t>
      </w:r>
      <w:r>
        <w:t xml:space="preserve">   dame    </w:t>
      </w:r>
      <w:r>
        <w:t xml:space="preserve">   heer    </w:t>
      </w:r>
      <w:r>
        <w:t xml:space="preserve">   tannie    </w:t>
      </w:r>
      <w:r>
        <w:t xml:space="preserve">   oom    </w:t>
      </w:r>
      <w:r>
        <w:t xml:space="preserve">   bruid    </w:t>
      </w:r>
      <w:r>
        <w:t xml:space="preserve">   Bruidegom    </w:t>
      </w:r>
      <w:r>
        <w:t xml:space="preserve">   skoonsuster    </w:t>
      </w:r>
      <w:r>
        <w:t xml:space="preserve">   swaer    </w:t>
      </w:r>
      <w:r>
        <w:t xml:space="preserve">   niggie    </w:t>
      </w:r>
      <w:r>
        <w:t xml:space="preserve">   neef    </w:t>
      </w:r>
      <w:r>
        <w:t xml:space="preserve">   dogter    </w:t>
      </w:r>
      <w:r>
        <w:t xml:space="preserve">   seun    </w:t>
      </w:r>
      <w:r>
        <w:t xml:space="preserve">   vrou    </w:t>
      </w:r>
      <w:r>
        <w:t xml:space="preserve">   man    </w:t>
      </w:r>
      <w:r>
        <w:t xml:space="preserve">   ouma    </w:t>
      </w:r>
      <w:r>
        <w:t xml:space="preserve">   oupa    </w:t>
      </w:r>
      <w:r>
        <w:t xml:space="preserve">   ma    </w:t>
      </w:r>
      <w:r>
        <w:t xml:space="preserve">   pa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manlik en vroulik</dc:title>
  <dcterms:created xsi:type="dcterms:W3CDTF">2021-10-11T11:43:27Z</dcterms:created>
  <dcterms:modified xsi:type="dcterms:W3CDTF">2021-10-11T11:43:27Z</dcterms:modified>
</cp:coreProperties>
</file>