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mano sei ghiei me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 chi abbiamo visto il cazzo per colpa di sasi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...la mia prima """"crush""""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pesce con la 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come si chiama la mia sorella sconosciuta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come nicco chiamava un bambino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chi mi ha succhiato l'alluce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cose d'estate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il mio nome sul secondo profilo discord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detto dopo aver mangiato un panino con speck e provola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parola che ci faceva morire dal ridere una sera random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zio tedesco lanciato dietro ad un cancello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parola inventata durante la canzone di emiglo e meglo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ultimate bias (pattattone)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parola brutta e cacona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mano sei ghiei me </dc:title>
  <dcterms:created xsi:type="dcterms:W3CDTF">2021-10-11T11:44:01Z</dcterms:created>
  <dcterms:modified xsi:type="dcterms:W3CDTF">2021-10-11T11:44:01Z</dcterms:modified>
</cp:coreProperties>
</file>