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manual Handling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CARE    </w:t>
      </w:r>
      <w:r>
        <w:t xml:space="preserve">   RISK    </w:t>
      </w:r>
      <w:r>
        <w:t xml:space="preserve">   HAZARD    </w:t>
      </w:r>
      <w:r>
        <w:t xml:space="preserve">   MOVE    </w:t>
      </w:r>
      <w:r>
        <w:t xml:space="preserve">   PULL    </w:t>
      </w:r>
      <w:r>
        <w:t xml:space="preserve">   PUSH    </w:t>
      </w:r>
      <w:r>
        <w:t xml:space="preserve">   LEGISLATION    </w:t>
      </w:r>
      <w:r>
        <w:t xml:space="preserve">   POSTURE    </w:t>
      </w:r>
      <w:r>
        <w:t xml:space="preserve">   SLING    </w:t>
      </w:r>
      <w:r>
        <w:t xml:space="preserve">   HASWA    </w:t>
      </w:r>
      <w:r>
        <w:t xml:space="preserve">   PUWER    </w:t>
      </w:r>
      <w:r>
        <w:t xml:space="preserve">   LOLER    </w:t>
      </w:r>
      <w:r>
        <w:t xml:space="preserve">   HOIST    </w:t>
      </w:r>
      <w:r>
        <w:t xml:space="preserve">   SLIDESHEET    </w:t>
      </w:r>
      <w:r>
        <w:t xml:space="preserve">   WHEELCHAIR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Handling</dc:title>
  <dcterms:created xsi:type="dcterms:W3CDTF">2021-10-11T11:44:20Z</dcterms:created>
  <dcterms:modified xsi:type="dcterms:W3CDTF">2021-10-11T11:44:20Z</dcterms:modified>
</cp:coreProperties>
</file>