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safely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powerful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suddenly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calmly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joyful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friendly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hopeful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listener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loudly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wonderful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27</dc:title>
  <dcterms:created xsi:type="dcterms:W3CDTF">2021-10-11T11:44:33Z</dcterms:created>
  <dcterms:modified xsi:type="dcterms:W3CDTF">2021-10-11T11:44:33Z</dcterms:modified>
</cp:coreProperties>
</file>