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marie curie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element marie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marie died in 1934 from exposure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coutry was Marie born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prize did Marie win 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was Marie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during ww1 she developed mobile radiography units to provide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Marie was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Marie was the first female to become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Marie conducted pioneering research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Marie husband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</dc:title>
  <dcterms:created xsi:type="dcterms:W3CDTF">2021-10-11T11:47:09Z</dcterms:created>
  <dcterms:modified xsi:type="dcterms:W3CDTF">2021-10-11T11:47:09Z</dcterms:modified>
</cp:coreProperties>
</file>