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marine biome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ecosystem    </w:t>
      </w:r>
      <w:r>
        <w:t xml:space="preserve">   sea anemones    </w:t>
      </w:r>
      <w:r>
        <w:t xml:space="preserve">   coral reef    </w:t>
      </w:r>
      <w:r>
        <w:t xml:space="preserve">   algae    </w:t>
      </w:r>
      <w:r>
        <w:t xml:space="preserve">   seaweed    </w:t>
      </w:r>
      <w:r>
        <w:t xml:space="preserve">   eel    </w:t>
      </w:r>
      <w:r>
        <w:t xml:space="preserve">   jellyfish    </w:t>
      </w:r>
      <w:r>
        <w:t xml:space="preserve">   crab    </w:t>
      </w:r>
      <w:r>
        <w:t xml:space="preserve">   arctic    </w:t>
      </w:r>
      <w:r>
        <w:t xml:space="preserve">   indian    </w:t>
      </w:r>
      <w:r>
        <w:t xml:space="preserve">   atlantic    </w:t>
      </w:r>
      <w:r>
        <w:t xml:space="preserve">   pacific    </w:t>
      </w:r>
      <w:r>
        <w:t xml:space="preserve">   salt water    </w:t>
      </w:r>
      <w:r>
        <w:t xml:space="preserve">   largest biome    </w:t>
      </w:r>
      <w:r>
        <w:t xml:space="preserve">   marine biome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biome</dc:title>
  <dcterms:created xsi:type="dcterms:W3CDTF">2021-10-11T11:45:20Z</dcterms:created>
  <dcterms:modified xsi:type="dcterms:W3CDTF">2021-10-11T11:45:20Z</dcterms:modified>
</cp:coreProperties>
</file>