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                                     marlee's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casualty    </w:t>
      </w:r>
      <w:r>
        <w:t xml:space="preserve">   certain    </w:t>
      </w:r>
      <w:r>
        <w:t xml:space="preserve">   humid    </w:t>
      </w:r>
      <w:r>
        <w:t xml:space="preserve">   royalty    </w:t>
      </w:r>
      <w:r>
        <w:t xml:space="preserve">   casual    </w:t>
      </w:r>
      <w:r>
        <w:t xml:space="preserve">   novel    </w:t>
      </w:r>
      <w:r>
        <w:t xml:space="preserve">   specialty    </w:t>
      </w:r>
      <w:r>
        <w:t xml:space="preserve">   tranquil    </w:t>
      </w:r>
      <w:r>
        <w:t xml:space="preserve">   novelty    </w:t>
      </w:r>
      <w:r>
        <w:t xml:space="preserve">   festive    </w:t>
      </w:r>
      <w:r>
        <w:t xml:space="preserve">   safety    </w:t>
      </w:r>
      <w:r>
        <w:t xml:space="preserve">   activity    </w:t>
      </w:r>
      <w:r>
        <w:t xml:space="preserve">   active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marlee's word search</dc:title>
  <dcterms:created xsi:type="dcterms:W3CDTF">2021-10-10T23:42:05Z</dcterms:created>
  <dcterms:modified xsi:type="dcterms:W3CDTF">2021-10-10T23:42:05Z</dcterms:modified>
</cp:coreProperties>
</file>