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        marlee's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active     </w:t>
      </w:r>
      <w:r>
        <w:t xml:space="preserve">   activity    </w:t>
      </w:r>
      <w:r>
        <w:t xml:space="preserve">   casual    </w:t>
      </w:r>
      <w:r>
        <w:t xml:space="preserve">   casualty    </w:t>
      </w:r>
      <w:r>
        <w:t xml:space="preserve">   certain    </w:t>
      </w:r>
      <w:r>
        <w:t xml:space="preserve">   certainty    </w:t>
      </w:r>
      <w:r>
        <w:t xml:space="preserve">   festive    </w:t>
      </w:r>
      <w:r>
        <w:t xml:space="preserve">   festivity    </w:t>
      </w:r>
      <w:r>
        <w:t xml:space="preserve">   humid    </w:t>
      </w:r>
      <w:r>
        <w:t xml:space="preserve">   humidity    </w:t>
      </w:r>
      <w:r>
        <w:t xml:space="preserve">   minor    </w:t>
      </w:r>
      <w:r>
        <w:t xml:space="preserve">   novel    </w:t>
      </w:r>
      <w:r>
        <w:t xml:space="preserve">   novelty    </w:t>
      </w:r>
      <w:r>
        <w:t xml:space="preserve">   royal    </w:t>
      </w:r>
      <w:r>
        <w:t xml:space="preserve">   royalty    </w:t>
      </w:r>
      <w:r>
        <w:t xml:space="preserve">   safe    </w:t>
      </w:r>
      <w:r>
        <w:t xml:space="preserve">   safety    </w:t>
      </w:r>
      <w:r>
        <w:t xml:space="preserve">   sensitive    </w:t>
      </w:r>
      <w:r>
        <w:t xml:space="preserve">   sensitivity    </w:t>
      </w:r>
      <w:r>
        <w:t xml:space="preserve">   special    </w:t>
      </w:r>
      <w:r>
        <w:t xml:space="preserve">   specialty    </w:t>
      </w:r>
      <w:r>
        <w:t xml:space="preserve">   tranquility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marlee's word search</dc:title>
  <dcterms:created xsi:type="dcterms:W3CDTF">2021-10-10T23:42:07Z</dcterms:created>
  <dcterms:modified xsi:type="dcterms:W3CDTF">2021-10-10T23:42:07Z</dcterms:modified>
</cp:coreProperties>
</file>