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</w:t>
      </w:r>
    </w:p>
    <w:p>
      <w:pPr>
        <w:pStyle w:val="Questions"/>
      </w:pPr>
      <w:r>
        <w:t xml:space="preserve">1.  AMDRE IBG AERCMAI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EAEPC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EPEAC NO HEART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FHTAI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LNOBE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 MEOMVNTE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REMDA GIB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EOHP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 FDEROME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IRCSITHNA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</dc:title>
  <dcterms:created xsi:type="dcterms:W3CDTF">2021-10-11T11:49:18Z</dcterms:created>
  <dcterms:modified xsi:type="dcterms:W3CDTF">2021-10-11T11:49:18Z</dcterms:modified>
</cp:coreProperties>
</file>