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  word scamble</w:t>
      </w:r>
    </w:p>
    <w:p>
      <w:pPr>
        <w:pStyle w:val="Questions"/>
      </w:pPr>
      <w:r>
        <w:t xml:space="preserve">1. I AVEH A DAEMR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CAEPE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RDEALE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IPATTSB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EOBLN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ODERMFE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CILIV TRIGHS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PHOE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THIFA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AERMD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NOIATN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 ELSSB RCAAEMI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EODFMER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ESPOTRT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AACNIFR ENACRIMA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EVNOMTME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ADREM GIB AEARIMC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18. JR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19. RITNMA ERLUHT NGIK JR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20. OCROL EONSTD RTTEAM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  word scamble</dc:title>
  <dcterms:created xsi:type="dcterms:W3CDTF">2021-10-11T11:49:16Z</dcterms:created>
  <dcterms:modified xsi:type="dcterms:W3CDTF">2021-10-11T11:49:16Z</dcterms:modified>
</cp:coreProperties>
</file>