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 superhero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the superhero that can do magic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superhero who is the god of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movie does different spidermans come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giant hulk covered in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super villain that is created by tony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under the ironman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the superhero that is black and is a panther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superhero that can fly and is on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the superhero who wears red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black spiderman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under captain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superhero with a bow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purple supervillain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movie does spider man die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superhero who has claws coming out of his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giant tree superhero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superhero that has a stone in his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marvel who is the super fast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giant green superhero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superhero that wears black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the racoon superhero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superhero who can grow and grow small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superhero</dc:title>
  <dcterms:created xsi:type="dcterms:W3CDTF">2021-10-11T11:48:39Z</dcterms:created>
  <dcterms:modified xsi:type="dcterms:W3CDTF">2021-10-11T11:48:39Z</dcterms:modified>
</cp:coreProperties>
</file>