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marvel superheros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Antman    </w:t>
      </w:r>
      <w:r>
        <w:t xml:space="preserve">   Black panther    </w:t>
      </w:r>
      <w:r>
        <w:t xml:space="preserve">   Black widow    </w:t>
      </w:r>
      <w:r>
        <w:t xml:space="preserve">   Captain America    </w:t>
      </w:r>
      <w:r>
        <w:t xml:space="preserve">   Captain Marvel    </w:t>
      </w:r>
      <w:r>
        <w:t xml:space="preserve">   Dr.Strange    </w:t>
      </w:r>
      <w:r>
        <w:t xml:space="preserve">   Drax    </w:t>
      </w:r>
      <w:r>
        <w:t xml:space="preserve">   Falcon    </w:t>
      </w:r>
      <w:r>
        <w:t xml:space="preserve">   Gamora    </w:t>
      </w:r>
      <w:r>
        <w:t xml:space="preserve">   GROOT    </w:t>
      </w:r>
      <w:r>
        <w:t xml:space="preserve">   Hawkeye    </w:t>
      </w:r>
      <w:r>
        <w:t xml:space="preserve">   Hulk    </w:t>
      </w:r>
      <w:r>
        <w:t xml:space="preserve">   Iron man    </w:t>
      </w:r>
      <w:r>
        <w:t xml:space="preserve">   Loki    </w:t>
      </w:r>
      <w:r>
        <w:t xml:space="preserve">   Mantis    </w:t>
      </w:r>
      <w:r>
        <w:t xml:space="preserve">   Nebula    </w:t>
      </w:r>
      <w:r>
        <w:t xml:space="preserve">   Quicksilver    </w:t>
      </w:r>
      <w:r>
        <w:t xml:space="preserve">   Rocket    </w:t>
      </w:r>
      <w:r>
        <w:t xml:space="preserve">   scarlet witch    </w:t>
      </w:r>
      <w:r>
        <w:t xml:space="preserve">   Shuri    </w:t>
      </w:r>
      <w:r>
        <w:t xml:space="preserve">   Spiderman    </w:t>
      </w:r>
      <w:r>
        <w:t xml:space="preserve">   Starlord    </w:t>
      </w:r>
      <w:r>
        <w:t xml:space="preserve">   Thor    </w:t>
      </w:r>
      <w:r>
        <w:t xml:space="preserve">   Valkyrie    </w:t>
      </w:r>
      <w:r>
        <w:t xml:space="preserve">   Vision    </w:t>
      </w:r>
      <w:r>
        <w:t xml:space="preserve">   war machine    </w:t>
      </w:r>
      <w:r>
        <w:t xml:space="preserve">   wasp    </w:t>
      </w:r>
      <w:r>
        <w:t xml:space="preserve">   Winter soldier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marvel superheros </dc:title>
  <dcterms:created xsi:type="dcterms:W3CDTF">2021-10-11T11:49:14Z</dcterms:created>
  <dcterms:modified xsi:type="dcterms:W3CDTF">2021-10-11T11:49:14Z</dcterms:modified>
</cp:coreProperties>
</file>