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superheros word scramble part 2-2</w:t>
      </w:r>
    </w:p>
    <w:p>
      <w:pPr>
        <w:pStyle w:val="Questions"/>
      </w:pPr>
      <w:r>
        <w:t xml:space="preserve">1. RTOMS </w:t>
      </w:r>
      <w:r>
        <w:rPr>
          <w:u w:val="single"/>
        </w:rPr>
        <w:t xml:space="preserve">__STORM______________________________________</w:t>
      </w:r>
    </w:p>
    <w:p>
      <w:pPr>
        <w:pStyle w:val="Questions"/>
      </w:pPr>
      <w:r>
        <w:t xml:space="preserve">2. EAKWYEH </w:t>
      </w:r>
      <w:r>
        <w:rPr>
          <w:u w:val="single"/>
        </w:rPr>
        <w:t xml:space="preserve">__HAWKEYE__________________________________</w:t>
      </w:r>
    </w:p>
    <w:p>
      <w:pPr>
        <w:pStyle w:val="Questions"/>
      </w:pPr>
      <w:r>
        <w:t xml:space="preserve">3. HTOTABSROE </w:t>
      </w:r>
      <w:r>
        <w:rPr>
          <w:u w:val="single"/>
        </w:rPr>
        <w:t xml:space="preserve">__SABRETOOTH____________________________</w:t>
      </w:r>
    </w:p>
    <w:p>
      <w:pPr>
        <w:pStyle w:val="Questions"/>
      </w:pPr>
      <w:r>
        <w:t xml:space="preserve">4. ETH HTGIN </w:t>
      </w:r>
      <w:r>
        <w:rPr>
          <w:u w:val="single"/>
        </w:rPr>
        <w:t xml:space="preserve">__THE THING______________________________</w:t>
      </w:r>
    </w:p>
    <w:p>
      <w:pPr>
        <w:pStyle w:val="Questions"/>
      </w:pPr>
      <w:r>
        <w:t xml:space="preserve">5. RSEIVL RFURES </w:t>
      </w:r>
      <w:r>
        <w:rPr>
          <w:u w:val="single"/>
        </w:rPr>
        <w:t xml:space="preserve">__SILVER SURFER______________________</w:t>
      </w:r>
    </w:p>
    <w:p>
      <w:pPr>
        <w:pStyle w:val="Questions"/>
      </w:pPr>
      <w:r>
        <w:t xml:space="preserve">6. LCKAB DOWIW </w:t>
      </w:r>
      <w:r>
        <w:rPr>
          <w:u w:val="single"/>
        </w:rPr>
        <w:t xml:space="preserve">__BLACK WIDOW__________________________</w:t>
      </w:r>
    </w:p>
    <w:p>
      <w:pPr>
        <w:pStyle w:val="Questions"/>
      </w:pPr>
      <w:r>
        <w:t xml:space="preserve">7. TONBIOIMNAA </w:t>
      </w:r>
      <w:r>
        <w:rPr>
          <w:u w:val="single"/>
        </w:rPr>
        <w:t xml:space="preserve">__ABOMINATION__________________________</w:t>
      </w:r>
    </w:p>
    <w:p>
      <w:pPr>
        <w:pStyle w:val="Questions"/>
      </w:pPr>
      <w:r>
        <w:t xml:space="preserve">8. CNIK FYUR </w:t>
      </w:r>
      <w:r>
        <w:rPr>
          <w:u w:val="single"/>
        </w:rPr>
        <w:t xml:space="preserve">__NICK FURY______________________________</w:t>
      </w:r>
    </w:p>
    <w:p>
      <w:pPr>
        <w:pStyle w:val="Questions"/>
      </w:pPr>
      <w:r>
        <w:t xml:space="preserve">9. LTVUREU </w:t>
      </w:r>
      <w:r>
        <w:rPr>
          <w:u w:val="single"/>
        </w:rPr>
        <w:t xml:space="preserve">__VULTURE__________________________________</w:t>
      </w:r>
    </w:p>
    <w:p>
      <w:pPr>
        <w:pStyle w:val="Questions"/>
      </w:pPr>
      <w:r>
        <w:t xml:space="preserve">10. MR ACNIFSATT </w:t>
      </w:r>
      <w:r>
        <w:rPr>
          <w:u w:val="single"/>
        </w:rPr>
        <w:t xml:space="preserve">__MR FANTASTIC________________________</w:t>
      </w:r>
    </w:p>
    <w:p>
      <w:pPr>
        <w:pStyle w:val="Questions"/>
      </w:pPr>
      <w:r>
        <w:t xml:space="preserve">11. OTCROD CUTOSOP </w:t>
      </w:r>
      <w:r>
        <w:rPr>
          <w:u w:val="single"/>
        </w:rPr>
        <w:t xml:space="preserve">__DOCTOR OCTOPUS____________________</w:t>
      </w:r>
    </w:p>
    <w:p>
      <w:pPr>
        <w:pStyle w:val="Questions"/>
      </w:pPr>
      <w:r>
        <w:t xml:space="preserve">12. URELKLDS </w:t>
      </w:r>
      <w:r>
        <w:rPr>
          <w:u w:val="single"/>
        </w:rPr>
        <w:t xml:space="preserve">__REDSKULL________________________________</w:t>
      </w:r>
    </w:p>
    <w:p>
      <w:pPr>
        <w:pStyle w:val="Questions"/>
      </w:pPr>
      <w:r>
        <w:t xml:space="preserve">13. KIOL </w:t>
      </w:r>
      <w:r>
        <w:rPr>
          <w:u w:val="single"/>
        </w:rPr>
        <w:t xml:space="preserve">__LOKI________________________________________</w:t>
      </w:r>
    </w:p>
    <w:p>
      <w:pPr>
        <w:pStyle w:val="Questions"/>
      </w:pPr>
      <w:r>
        <w:t xml:space="preserve">14. TOENAMG </w:t>
      </w:r>
      <w:r>
        <w:rPr>
          <w:u w:val="single"/>
        </w:rPr>
        <w:t xml:space="preserve">__MAGNETO__________________________________</w:t>
      </w:r>
    </w:p>
    <w:p>
      <w:pPr>
        <w:pStyle w:val="Questions"/>
      </w:pPr>
      <w:r>
        <w:t xml:space="preserve">15. ALDODOEP </w:t>
      </w:r>
      <w:r>
        <w:rPr>
          <w:u w:val="single"/>
        </w:rPr>
        <w:t xml:space="preserve">__DEADPOOL________________________________</w:t>
      </w:r>
    </w:p>
    <w:p>
      <w:pPr>
        <w:pStyle w:val="Questions"/>
      </w:pPr>
      <w:r>
        <w:t xml:space="preserve">16. CEI NMA </w:t>
      </w:r>
      <w:r>
        <w:rPr>
          <w:u w:val="single"/>
        </w:rPr>
        <w:t xml:space="preserve">__ICE MAN__________________________________</w:t>
      </w:r>
    </w:p>
    <w:p>
      <w:pPr>
        <w:pStyle w:val="Questions"/>
      </w:pPr>
      <w:r>
        <w:t xml:space="preserve">17. TROOCD ODMO </w:t>
      </w:r>
      <w:r>
        <w:rPr>
          <w:u w:val="single"/>
        </w:rPr>
        <w:t xml:space="preserve">__DOCTOR DOOM__________________________</w:t>
      </w:r>
    </w:p>
    <w:p>
      <w:pPr>
        <w:pStyle w:val="Questions"/>
      </w:pPr>
      <w:r>
        <w:t xml:space="preserve">18. AHUMN TOCHR </w:t>
      </w:r>
      <w:r>
        <w:rPr>
          <w:u w:val="single"/>
        </w:rPr>
        <w:t xml:space="preserve">__HUMAN TORCH__________________________</w:t>
      </w:r>
    </w:p>
    <w:p>
      <w:pPr>
        <w:pStyle w:val="Questions"/>
      </w:pPr>
      <w:r>
        <w:t xml:space="preserve">19. RDE LUHK </w:t>
      </w:r>
      <w:r>
        <w:rPr>
          <w:u w:val="single"/>
        </w:rPr>
        <w:t xml:space="preserve">__RED HULK________________________________</w:t>
      </w:r>
    </w:p>
    <w:p>
      <w:pPr>
        <w:pStyle w:val="Questions"/>
      </w:pPr>
      <w:r>
        <w:t xml:space="preserve">20. CAITNPA AARECMI </w:t>
      </w:r>
      <w:r>
        <w:rPr>
          <w:u w:val="single"/>
        </w:rPr>
        <w:t xml:space="preserve">__CAPTAIN AMERICA__________________</w:t>
      </w:r>
    </w:p>
    <w:p>
      <w:pPr>
        <w:pStyle w:val="Questions"/>
      </w:pPr>
      <w:r>
        <w:t xml:space="preserve">21. WRIVLEOEN </w:t>
      </w:r>
      <w:r>
        <w:rPr>
          <w:u w:val="single"/>
        </w:rPr>
        <w:t xml:space="preserve">__WOLVERINE______________________________</w:t>
      </w:r>
    </w:p>
    <w:p>
      <w:pPr>
        <w:pStyle w:val="Questions"/>
      </w:pPr>
      <w:r>
        <w:t xml:space="preserve">22. RTOH </w:t>
      </w:r>
      <w:r>
        <w:rPr>
          <w:u w:val="single"/>
        </w:rPr>
        <w:t xml:space="preserve">__THOR________________________________________</w:t>
      </w:r>
    </w:p>
    <w:p>
      <w:pPr>
        <w:pStyle w:val="Questions"/>
      </w:pPr>
      <w:r>
        <w:t xml:space="preserve">23. HKUL </w:t>
      </w:r>
      <w:r>
        <w:rPr>
          <w:u w:val="single"/>
        </w:rPr>
        <w:t xml:space="preserve">__HULK________________________________________</w:t>
      </w:r>
    </w:p>
    <w:p>
      <w:pPr>
        <w:pStyle w:val="Questions"/>
      </w:pPr>
      <w:r>
        <w:t xml:space="preserve">24. THE EROJK </w:t>
      </w:r>
      <w:r>
        <w:rPr>
          <w:u w:val="single"/>
        </w:rPr>
        <w:t xml:space="preserve">__THE JOKER______________________________</w:t>
      </w:r>
    </w:p>
    <w:p>
      <w:pPr>
        <w:pStyle w:val="Questions"/>
      </w:pPr>
      <w:r>
        <w:t xml:space="preserve">25. NURAPSEM </w:t>
      </w:r>
      <w:r>
        <w:rPr>
          <w:u w:val="single"/>
        </w:rPr>
        <w:t xml:space="preserve">__SUPERMAN________________________________</w:t>
      </w:r>
    </w:p>
    <w:p>
      <w:pPr>
        <w:pStyle w:val="Questions"/>
      </w:pPr>
      <w:r>
        <w:t xml:space="preserve">26. NMBATA </w:t>
      </w:r>
      <w:r>
        <w:rPr>
          <w:u w:val="single"/>
        </w:rPr>
        <w:t xml:space="preserve">__BATMAN____________________________________</w:t>
      </w:r>
    </w:p>
    <w:p>
      <w:pPr>
        <w:pStyle w:val="Questions"/>
      </w:pPr>
      <w:r>
        <w:t xml:space="preserve">27. DEISMPNRA </w:t>
      </w:r>
      <w:r>
        <w:rPr>
          <w:u w:val="single"/>
        </w:rPr>
        <w:t xml:space="preserve">__SPIDERMAN______________________________</w:t>
      </w:r>
    </w:p>
    <w:p>
      <w:pPr>
        <w:pStyle w:val="Questions"/>
      </w:pPr>
      <w:r>
        <w:t xml:space="preserve">28. RONI ANM </w:t>
      </w:r>
      <w:r>
        <w:rPr>
          <w:u w:val="single"/>
        </w:rPr>
        <w:t xml:space="preserve">__IRON MAN________________________________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superheros word scramble part 2-2</dc:title>
  <dcterms:created xsi:type="dcterms:W3CDTF">2021-10-11T11:49:46Z</dcterms:created>
  <dcterms:modified xsi:type="dcterms:W3CDTF">2021-10-11T11:49:46Z</dcterms:modified>
</cp:coreProperties>
</file>