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matematika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kaip Indų matematikai vadina neigiamas skaičiu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 Indų matematikai vadinai teigiamas skaičiu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atvirkštinių skaičių sandauga yra lygi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duomenų suma , padalyta iš duomenų skaičiaus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koks veiksman atvirkščias sudečiai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veiksmas atvirkščias daugybai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dažniausiai pasikartojantis imties duomuo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objekto savybė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paprastają trupmeną versdami dešimtaine , skaitiklį dalijame iš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Kaip vadinami skaičiai kurie yra didesni už 1 ir dalinasi tik iš savęs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 kuo pirmieji zmones skaičiavo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 gausi sudauginęs neigiama su neigiama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 gausi kai padauginsi neigiama ir teigiama skaičių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Atkarpa nuo apskritimo centro iki bet kurio apskritimo taško vadinama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skaičius , už kurį ne didesnis ne mažiau kaip pusė duomenų ir už kurį ne mažesnis ne mažiau kaip pusė duomenų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Neigiamojo skaičiaus kvadratas yra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Nulio ir turto suma yra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kokie skaičiai mažesni už nuli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neigemo skaičiaus kubo yra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skirtumas tarp didžiausio ir mažiauso duomenų yra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terms:created xsi:type="dcterms:W3CDTF">2021-12-10T03:36:58Z</dcterms:created>
  <dcterms:modified xsi:type="dcterms:W3CDTF">2021-12-10T03:36:58Z</dcterms:modified>
</cp:coreProperties>
</file>